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D5" w:rsidRPr="00B524D5" w:rsidRDefault="00B524D5" w:rsidP="00B524D5">
      <w:pPr>
        <w:ind w:right="-1"/>
        <w:jc w:val="center"/>
        <w:rPr>
          <w:rFonts w:ascii="Times New Roman" w:hAnsi="Times New Roman" w:cs="Times New Roman"/>
          <w:b/>
          <w:lang w:val="kk-KZ"/>
        </w:rPr>
      </w:pPr>
      <w:r w:rsidRPr="00B524D5">
        <w:rPr>
          <w:rFonts w:ascii="Times New Roman" w:hAnsi="Times New Roman" w:cs="Times New Roman"/>
          <w:b/>
          <w:i/>
          <w:color w:val="FF0000"/>
          <w:lang w:val="kk-KZ"/>
        </w:rPr>
        <w:t>ХАБАРЛАНДЫРУ</w:t>
      </w:r>
    </w:p>
    <w:p w:rsidR="00B524D5" w:rsidRPr="00B524D5" w:rsidRDefault="00B524D5" w:rsidP="00B524D5">
      <w:pPr>
        <w:jc w:val="both"/>
        <w:rPr>
          <w:rFonts w:ascii="Times New Roman" w:hAnsi="Times New Roman" w:cs="Times New Roman"/>
          <w:lang w:val="kk-KZ"/>
        </w:rPr>
      </w:pPr>
    </w:p>
    <w:p w:rsidR="00B524D5" w:rsidRPr="00B524D5" w:rsidRDefault="00B524D5" w:rsidP="00B524D5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  <w:r w:rsidRPr="00B524D5">
        <w:rPr>
          <w:rFonts w:ascii="Times New Roman" w:hAnsi="Times New Roman" w:cs="Times New Roman"/>
          <w:bCs/>
          <w:lang w:val="kk-KZ"/>
        </w:rPr>
        <w:t>Қызылорда облысы бойынша Мемлекеттік кірістер департаментінің Қызылорда қаласы бойынша Мемлекеттік кірістер басқармасының 07.09.2017 жылғы конкурстық комиссиясының шешімі бойынша:</w:t>
      </w:r>
      <w:r w:rsidRPr="00B524D5">
        <w:rPr>
          <w:rFonts w:ascii="Times New Roman" w:hAnsi="Times New Roman" w:cs="Times New Roman"/>
          <w:lang w:val="kk-KZ"/>
        </w:rPr>
        <w:tab/>
      </w:r>
    </w:p>
    <w:p w:rsidR="00B524D5" w:rsidRPr="00B524D5" w:rsidRDefault="00B524D5" w:rsidP="00B524D5">
      <w:pPr>
        <w:widowControl/>
        <w:numPr>
          <w:ilvl w:val="0"/>
          <w:numId w:val="49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 w:cs="Times New Roman"/>
          <w:lang w:val="kk-KZ"/>
        </w:rPr>
      </w:pPr>
      <w:r w:rsidRPr="00B524D5">
        <w:rPr>
          <w:rFonts w:ascii="Times New Roman" w:hAnsi="Times New Roman" w:cs="Times New Roman"/>
          <w:b/>
          <w:bCs/>
          <w:i/>
          <w:lang w:val="kk-KZ"/>
        </w:rPr>
        <w:t xml:space="preserve">Жеке тұлғалардың ақпаратын қабылдау және өңдеу орталығы бөлімінің  басшысы </w:t>
      </w:r>
      <w:r w:rsidRPr="00B524D5">
        <w:rPr>
          <w:rFonts w:ascii="Times New Roman" w:hAnsi="Times New Roman" w:cs="Times New Roman"/>
          <w:bCs/>
          <w:lang w:val="kk-KZ"/>
        </w:rPr>
        <w:t>(</w:t>
      </w:r>
      <w:r w:rsidRPr="00B524D5">
        <w:rPr>
          <w:rFonts w:ascii="Times New Roman" w:hAnsi="Times New Roman" w:cs="Times New Roman"/>
          <w:lang w:val="kk-KZ"/>
        </w:rPr>
        <w:t>С-R-</w:t>
      </w:r>
      <w:r w:rsidRPr="00B524D5">
        <w:rPr>
          <w:rFonts w:ascii="Times New Roman" w:hAnsi="Times New Roman" w:cs="Times New Roman"/>
          <w:bCs/>
          <w:lang w:val="kk-KZ"/>
        </w:rPr>
        <w:t>3</w:t>
      </w:r>
      <w:r w:rsidRPr="00B524D5">
        <w:rPr>
          <w:rFonts w:ascii="Times New Roman" w:hAnsi="Times New Roman" w:cs="Times New Roman"/>
          <w:lang w:val="kk-KZ"/>
        </w:rPr>
        <w:t xml:space="preserve"> санаты), 1 бірлік лауазымына төмендегі кандидаттар әңгімелесуге жіберілді:</w:t>
      </w:r>
    </w:p>
    <w:tbl>
      <w:tblPr>
        <w:tblStyle w:val="ab"/>
        <w:tblW w:w="0" w:type="auto"/>
        <w:tblLook w:val="04A0"/>
      </w:tblPr>
      <w:tblGrid>
        <w:gridCol w:w="675"/>
        <w:gridCol w:w="5705"/>
      </w:tblGrid>
      <w:tr w:rsidR="00B524D5" w:rsidRPr="00B524D5" w:rsidTr="00693D52">
        <w:tc>
          <w:tcPr>
            <w:tcW w:w="675" w:type="dxa"/>
          </w:tcPr>
          <w:p w:rsidR="00B524D5" w:rsidRPr="00B524D5" w:rsidRDefault="00B524D5" w:rsidP="00693D5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24D5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B524D5" w:rsidRPr="00B524D5" w:rsidRDefault="00B524D5" w:rsidP="00693D5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24D5"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</w:tr>
      <w:tr w:rsidR="00B524D5" w:rsidRPr="00B524D5" w:rsidTr="00693D52">
        <w:tc>
          <w:tcPr>
            <w:tcW w:w="675" w:type="dxa"/>
          </w:tcPr>
          <w:p w:rsidR="00B524D5" w:rsidRPr="00B524D5" w:rsidRDefault="00B524D5" w:rsidP="00693D52">
            <w:pPr>
              <w:rPr>
                <w:b/>
                <w:sz w:val="24"/>
                <w:szCs w:val="24"/>
                <w:lang w:val="kk-KZ"/>
              </w:rPr>
            </w:pPr>
            <w:r w:rsidRPr="00B524D5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B524D5" w:rsidRPr="00B524D5" w:rsidRDefault="00B524D5" w:rsidP="00693D52">
            <w:pPr>
              <w:rPr>
                <w:sz w:val="24"/>
                <w:szCs w:val="24"/>
                <w:lang w:val="kk-KZ"/>
              </w:rPr>
            </w:pPr>
            <w:r w:rsidRPr="00B524D5">
              <w:rPr>
                <w:sz w:val="24"/>
                <w:szCs w:val="24"/>
                <w:lang w:val="kk-KZ"/>
              </w:rPr>
              <w:t>Айбусинов Данияр Болатович</w:t>
            </w:r>
          </w:p>
        </w:tc>
      </w:tr>
    </w:tbl>
    <w:p w:rsidR="00B524D5" w:rsidRPr="00B524D5" w:rsidRDefault="00B524D5" w:rsidP="00B524D5">
      <w:pPr>
        <w:tabs>
          <w:tab w:val="left" w:pos="567"/>
        </w:tabs>
        <w:jc w:val="both"/>
        <w:rPr>
          <w:rFonts w:ascii="Times New Roman" w:hAnsi="Times New Roman" w:cs="Times New Roman"/>
          <w:bCs/>
          <w:lang w:val="kk-KZ"/>
        </w:rPr>
      </w:pPr>
      <w:r w:rsidRPr="00B524D5">
        <w:rPr>
          <w:rFonts w:ascii="Times New Roman" w:hAnsi="Times New Roman" w:cs="Times New Roman"/>
          <w:lang w:val="kk-KZ"/>
        </w:rPr>
        <w:t xml:space="preserve"> </w:t>
      </w:r>
    </w:p>
    <w:p w:rsidR="00B524D5" w:rsidRPr="00B524D5" w:rsidRDefault="00B524D5" w:rsidP="00B524D5">
      <w:pPr>
        <w:pStyle w:val="af0"/>
        <w:widowControl/>
        <w:numPr>
          <w:ilvl w:val="0"/>
          <w:numId w:val="49"/>
        </w:numPr>
        <w:tabs>
          <w:tab w:val="left" w:pos="1111"/>
        </w:tabs>
        <w:suppressAutoHyphens/>
        <w:jc w:val="both"/>
        <w:rPr>
          <w:rFonts w:ascii="Times New Roman" w:hAnsi="Times New Roman" w:cs="Times New Roman"/>
          <w:lang w:val="kk-KZ"/>
        </w:rPr>
      </w:pPr>
      <w:r w:rsidRPr="00B524D5">
        <w:rPr>
          <w:rFonts w:ascii="Times New Roman" w:hAnsi="Times New Roman" w:cs="Times New Roman"/>
          <w:b/>
          <w:i/>
          <w:lang w:val="kk-KZ"/>
        </w:rPr>
        <w:t xml:space="preserve">Жеке тұлғалардың ақпаратын қабылдау және өңдеу орталығы бөлімінің бас маманы </w:t>
      </w:r>
      <w:r w:rsidRPr="00B524D5">
        <w:rPr>
          <w:rFonts w:ascii="Times New Roman" w:hAnsi="Times New Roman" w:cs="Times New Roman"/>
          <w:lang w:val="kk-KZ"/>
        </w:rPr>
        <w:t>(С-R-4 санаты), 1 бірлік лауазымына төмендегі кандидат әңгімелесуге жіберілді:</w:t>
      </w:r>
    </w:p>
    <w:tbl>
      <w:tblPr>
        <w:tblStyle w:val="ab"/>
        <w:tblW w:w="0" w:type="auto"/>
        <w:tblLook w:val="04A0"/>
      </w:tblPr>
      <w:tblGrid>
        <w:gridCol w:w="675"/>
        <w:gridCol w:w="5705"/>
      </w:tblGrid>
      <w:tr w:rsidR="00B524D5" w:rsidRPr="00B524D5" w:rsidTr="00693D52">
        <w:tc>
          <w:tcPr>
            <w:tcW w:w="675" w:type="dxa"/>
          </w:tcPr>
          <w:p w:rsidR="00B524D5" w:rsidRPr="00B524D5" w:rsidRDefault="00B524D5" w:rsidP="00693D5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24D5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B524D5" w:rsidRPr="00B524D5" w:rsidRDefault="00B524D5" w:rsidP="00693D5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24D5"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</w:tr>
      <w:tr w:rsidR="00B524D5" w:rsidRPr="00B524D5" w:rsidTr="00693D52">
        <w:tc>
          <w:tcPr>
            <w:tcW w:w="675" w:type="dxa"/>
          </w:tcPr>
          <w:p w:rsidR="00B524D5" w:rsidRPr="00B524D5" w:rsidRDefault="00B524D5" w:rsidP="00693D52">
            <w:pPr>
              <w:rPr>
                <w:b/>
                <w:sz w:val="24"/>
                <w:szCs w:val="24"/>
                <w:lang w:val="kk-KZ"/>
              </w:rPr>
            </w:pPr>
            <w:r w:rsidRPr="00B524D5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B524D5" w:rsidRPr="00B524D5" w:rsidRDefault="00B524D5" w:rsidP="00693D52">
            <w:pPr>
              <w:rPr>
                <w:sz w:val="24"/>
                <w:szCs w:val="24"/>
                <w:lang w:val="kk-KZ"/>
              </w:rPr>
            </w:pPr>
            <w:r w:rsidRPr="00B524D5">
              <w:rPr>
                <w:sz w:val="24"/>
                <w:szCs w:val="24"/>
                <w:lang w:val="kk-KZ"/>
              </w:rPr>
              <w:t>Алпысбайұлы Кенжебек</w:t>
            </w:r>
          </w:p>
        </w:tc>
      </w:tr>
    </w:tbl>
    <w:p w:rsidR="00B524D5" w:rsidRPr="00B524D5" w:rsidRDefault="00B524D5" w:rsidP="00B524D5">
      <w:pPr>
        <w:pStyle w:val="af0"/>
        <w:tabs>
          <w:tab w:val="left" w:pos="1111"/>
        </w:tabs>
        <w:jc w:val="both"/>
        <w:rPr>
          <w:rFonts w:ascii="Times New Roman" w:hAnsi="Times New Roman" w:cs="Times New Roman"/>
          <w:lang w:val="kk-KZ"/>
        </w:rPr>
      </w:pPr>
    </w:p>
    <w:p w:rsidR="00B524D5" w:rsidRPr="00B524D5" w:rsidRDefault="00B524D5" w:rsidP="00B524D5">
      <w:pPr>
        <w:pStyle w:val="af0"/>
        <w:widowControl/>
        <w:numPr>
          <w:ilvl w:val="0"/>
          <w:numId w:val="49"/>
        </w:numPr>
        <w:tabs>
          <w:tab w:val="left" w:pos="1111"/>
        </w:tabs>
        <w:suppressAutoHyphens/>
        <w:jc w:val="both"/>
        <w:rPr>
          <w:rFonts w:ascii="Times New Roman" w:hAnsi="Times New Roman" w:cs="Times New Roman"/>
          <w:lang w:val="kk-KZ"/>
        </w:rPr>
      </w:pPr>
      <w:r w:rsidRPr="00B524D5">
        <w:rPr>
          <w:rFonts w:ascii="Times New Roman" w:hAnsi="Times New Roman" w:cs="Times New Roman"/>
          <w:b/>
          <w:i/>
          <w:lang w:val="kk-KZ"/>
        </w:rPr>
        <w:t xml:space="preserve">Заңды тұлғалардың ақпаратын қабылдау және өңдеу орталығы бөлімінің уақытша бас маманы </w:t>
      </w:r>
      <w:r w:rsidRPr="00B524D5">
        <w:rPr>
          <w:rFonts w:ascii="Times New Roman" w:hAnsi="Times New Roman" w:cs="Times New Roman"/>
          <w:lang w:val="kk-KZ"/>
        </w:rPr>
        <w:t>(С-R-4 санаты), 2 бірлік лауазымына төмендегі кандидат әңгімелесуге жіберілді:</w:t>
      </w:r>
    </w:p>
    <w:p w:rsidR="00B524D5" w:rsidRPr="00B524D5" w:rsidRDefault="00B524D5" w:rsidP="00B524D5">
      <w:pPr>
        <w:tabs>
          <w:tab w:val="left" w:pos="1111"/>
        </w:tabs>
        <w:ind w:left="360"/>
        <w:jc w:val="both"/>
        <w:rPr>
          <w:rFonts w:ascii="Times New Roman" w:hAnsi="Times New Roman" w:cs="Times New Roman"/>
          <w:b/>
          <w:i/>
          <w:lang w:val="kk-KZ"/>
        </w:rPr>
      </w:pPr>
    </w:p>
    <w:tbl>
      <w:tblPr>
        <w:tblStyle w:val="ab"/>
        <w:tblW w:w="0" w:type="auto"/>
        <w:tblLook w:val="04A0"/>
      </w:tblPr>
      <w:tblGrid>
        <w:gridCol w:w="675"/>
        <w:gridCol w:w="5705"/>
      </w:tblGrid>
      <w:tr w:rsidR="00B524D5" w:rsidRPr="00B524D5" w:rsidTr="00693D52">
        <w:tc>
          <w:tcPr>
            <w:tcW w:w="675" w:type="dxa"/>
          </w:tcPr>
          <w:p w:rsidR="00B524D5" w:rsidRPr="00B524D5" w:rsidRDefault="00B524D5" w:rsidP="00693D5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24D5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B524D5" w:rsidRPr="00B524D5" w:rsidRDefault="00B524D5" w:rsidP="00693D5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24D5"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</w:tr>
      <w:tr w:rsidR="00B524D5" w:rsidRPr="00B524D5" w:rsidTr="00693D52">
        <w:tc>
          <w:tcPr>
            <w:tcW w:w="675" w:type="dxa"/>
          </w:tcPr>
          <w:p w:rsidR="00B524D5" w:rsidRPr="00B524D5" w:rsidRDefault="00B524D5" w:rsidP="00693D52">
            <w:pPr>
              <w:rPr>
                <w:b/>
                <w:sz w:val="24"/>
                <w:szCs w:val="24"/>
                <w:lang w:val="kk-KZ"/>
              </w:rPr>
            </w:pPr>
            <w:r w:rsidRPr="00B524D5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B524D5" w:rsidRPr="00B524D5" w:rsidRDefault="00B524D5" w:rsidP="00693D52">
            <w:pPr>
              <w:rPr>
                <w:sz w:val="24"/>
                <w:szCs w:val="24"/>
                <w:lang w:val="kk-KZ"/>
              </w:rPr>
            </w:pPr>
            <w:r w:rsidRPr="00B524D5">
              <w:rPr>
                <w:sz w:val="24"/>
                <w:szCs w:val="24"/>
                <w:lang w:val="kk-KZ"/>
              </w:rPr>
              <w:t>Кундызбаева Гульнур Бегимсаловна</w:t>
            </w:r>
          </w:p>
        </w:tc>
      </w:tr>
      <w:tr w:rsidR="00B524D5" w:rsidRPr="00B524D5" w:rsidTr="00693D52">
        <w:tc>
          <w:tcPr>
            <w:tcW w:w="675" w:type="dxa"/>
          </w:tcPr>
          <w:p w:rsidR="00B524D5" w:rsidRPr="00B524D5" w:rsidRDefault="00B524D5" w:rsidP="00693D52">
            <w:pPr>
              <w:rPr>
                <w:b/>
                <w:lang w:val="kk-KZ"/>
              </w:rPr>
            </w:pPr>
            <w:r w:rsidRPr="00B524D5">
              <w:rPr>
                <w:b/>
                <w:lang w:val="kk-KZ"/>
              </w:rPr>
              <w:t>2</w:t>
            </w:r>
          </w:p>
        </w:tc>
        <w:tc>
          <w:tcPr>
            <w:tcW w:w="5705" w:type="dxa"/>
          </w:tcPr>
          <w:p w:rsidR="00B524D5" w:rsidRPr="00B524D5" w:rsidRDefault="00B524D5" w:rsidP="00693D52">
            <w:pPr>
              <w:rPr>
                <w:lang w:val="kk-KZ"/>
              </w:rPr>
            </w:pPr>
            <w:r w:rsidRPr="00B524D5">
              <w:rPr>
                <w:lang w:val="kk-KZ"/>
              </w:rPr>
              <w:t>Тоқанова Меруерт Тлеубергенқызы</w:t>
            </w:r>
          </w:p>
        </w:tc>
      </w:tr>
    </w:tbl>
    <w:p w:rsidR="00B524D5" w:rsidRPr="00B524D5" w:rsidRDefault="00B524D5" w:rsidP="00B524D5">
      <w:pPr>
        <w:tabs>
          <w:tab w:val="left" w:pos="5805"/>
          <w:tab w:val="left" w:pos="5839"/>
        </w:tabs>
        <w:rPr>
          <w:rFonts w:ascii="Times New Roman" w:hAnsi="Times New Roman" w:cs="Times New Roman"/>
          <w:b/>
          <w:i/>
          <w:lang w:val="en-US"/>
        </w:rPr>
      </w:pPr>
      <w:r w:rsidRPr="00B524D5">
        <w:rPr>
          <w:rFonts w:ascii="Times New Roman" w:hAnsi="Times New Roman" w:cs="Times New Roman"/>
          <w:b/>
          <w:i/>
          <w:lang w:val="kk-KZ"/>
        </w:rPr>
        <w:br w:type="textWrapping" w:clear="all"/>
        <w:t xml:space="preserve">                                                                                    Басқарманың конкурстық комиссиясы</w:t>
      </w:r>
    </w:p>
    <w:p w:rsidR="00B524D5" w:rsidRPr="00B524D5" w:rsidRDefault="00B524D5" w:rsidP="00B524D5">
      <w:pPr>
        <w:ind w:right="-1"/>
        <w:jc w:val="center"/>
        <w:rPr>
          <w:rFonts w:ascii="Times New Roman" w:hAnsi="Times New Roman" w:cs="Times New Roman"/>
          <w:b/>
          <w:i/>
          <w:color w:val="FF0000"/>
          <w:lang w:val="en-US"/>
        </w:rPr>
      </w:pPr>
    </w:p>
    <w:sectPr w:rsidR="00B524D5" w:rsidRPr="00B524D5" w:rsidSect="009F33C6"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17E" w:rsidRDefault="000C217E" w:rsidP="002903E6">
      <w:r>
        <w:separator/>
      </w:r>
    </w:p>
  </w:endnote>
  <w:endnote w:type="continuationSeparator" w:id="1">
    <w:p w:rsidR="000C217E" w:rsidRDefault="000C217E" w:rsidP="0029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(K)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17E" w:rsidRDefault="000C217E" w:rsidP="002903E6">
      <w:r>
        <w:separator/>
      </w:r>
    </w:p>
  </w:footnote>
  <w:footnote w:type="continuationSeparator" w:id="1">
    <w:p w:rsidR="000C217E" w:rsidRDefault="000C217E" w:rsidP="00290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2A"/>
    <w:multiLevelType w:val="multilevel"/>
    <w:tmpl w:val="C0F4D958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(K)" w:hAnsi="Times New Roman(K)" w:cs="Times New Roman(K)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1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76"/>
    <w:multiLevelType w:val="multilevel"/>
    <w:tmpl w:val="EADEEAC8"/>
    <w:name w:val="WW8Num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8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292C3661"/>
    <w:multiLevelType w:val="hybridMultilevel"/>
    <w:tmpl w:val="AE7A155E"/>
    <w:lvl w:ilvl="0" w:tplc="ED4291CC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5">
    <w:nsid w:val="35AB2D16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A322C"/>
    <w:multiLevelType w:val="hybridMultilevel"/>
    <w:tmpl w:val="DAD25FDA"/>
    <w:lvl w:ilvl="0" w:tplc="C15C62E8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A559FE"/>
    <w:multiLevelType w:val="hybridMultilevel"/>
    <w:tmpl w:val="6D048DA0"/>
    <w:lvl w:ilvl="0" w:tplc="B5367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03584"/>
    <w:multiLevelType w:val="hybridMultilevel"/>
    <w:tmpl w:val="EA288F7A"/>
    <w:lvl w:ilvl="0" w:tplc="3F6EC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D4389"/>
    <w:multiLevelType w:val="hybridMultilevel"/>
    <w:tmpl w:val="C1B6E3D0"/>
    <w:lvl w:ilvl="0" w:tplc="CAC2ED72">
      <w:start w:val="3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14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8"/>
  </w:num>
  <w:num w:numId="38">
    <w:abstractNumId w:val="17"/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9"/>
  </w:num>
  <w:num w:numId="49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09C"/>
    <w:rsid w:val="000055FD"/>
    <w:rsid w:val="0001194C"/>
    <w:rsid w:val="0001495E"/>
    <w:rsid w:val="00026BBA"/>
    <w:rsid w:val="00031A62"/>
    <w:rsid w:val="000334D4"/>
    <w:rsid w:val="000352BD"/>
    <w:rsid w:val="000373DC"/>
    <w:rsid w:val="00040E25"/>
    <w:rsid w:val="00043130"/>
    <w:rsid w:val="00043A73"/>
    <w:rsid w:val="000454F8"/>
    <w:rsid w:val="000514BF"/>
    <w:rsid w:val="000518C7"/>
    <w:rsid w:val="00053BA7"/>
    <w:rsid w:val="00054457"/>
    <w:rsid w:val="00057B35"/>
    <w:rsid w:val="00077716"/>
    <w:rsid w:val="00096A38"/>
    <w:rsid w:val="000B2BEF"/>
    <w:rsid w:val="000B59D4"/>
    <w:rsid w:val="000B691F"/>
    <w:rsid w:val="000C217E"/>
    <w:rsid w:val="000D0476"/>
    <w:rsid w:val="000D0C25"/>
    <w:rsid w:val="000D1226"/>
    <w:rsid w:val="000D4FA2"/>
    <w:rsid w:val="000D7491"/>
    <w:rsid w:val="000E1140"/>
    <w:rsid w:val="00102256"/>
    <w:rsid w:val="00102E9D"/>
    <w:rsid w:val="001051DA"/>
    <w:rsid w:val="00110B68"/>
    <w:rsid w:val="001119E9"/>
    <w:rsid w:val="00113BFF"/>
    <w:rsid w:val="00124E3A"/>
    <w:rsid w:val="00145101"/>
    <w:rsid w:val="00150C87"/>
    <w:rsid w:val="00157ADB"/>
    <w:rsid w:val="00163DB6"/>
    <w:rsid w:val="00164373"/>
    <w:rsid w:val="0016699B"/>
    <w:rsid w:val="00166E83"/>
    <w:rsid w:val="001723D3"/>
    <w:rsid w:val="00172A2A"/>
    <w:rsid w:val="00172A33"/>
    <w:rsid w:val="001812BB"/>
    <w:rsid w:val="001A23B5"/>
    <w:rsid w:val="001A2EC4"/>
    <w:rsid w:val="001A452D"/>
    <w:rsid w:val="001A5A57"/>
    <w:rsid w:val="001A7214"/>
    <w:rsid w:val="001B4127"/>
    <w:rsid w:val="001B4E3F"/>
    <w:rsid w:val="001B6060"/>
    <w:rsid w:val="001B7A89"/>
    <w:rsid w:val="001C0DC3"/>
    <w:rsid w:val="001C1CB3"/>
    <w:rsid w:val="001C420B"/>
    <w:rsid w:val="001C65FB"/>
    <w:rsid w:val="001E6CA8"/>
    <w:rsid w:val="001F0006"/>
    <w:rsid w:val="001F2130"/>
    <w:rsid w:val="001F4133"/>
    <w:rsid w:val="00200F6F"/>
    <w:rsid w:val="00205113"/>
    <w:rsid w:val="0020591F"/>
    <w:rsid w:val="00211004"/>
    <w:rsid w:val="002131E1"/>
    <w:rsid w:val="0021742C"/>
    <w:rsid w:val="00223539"/>
    <w:rsid w:val="00227FC4"/>
    <w:rsid w:val="002311EF"/>
    <w:rsid w:val="00236C65"/>
    <w:rsid w:val="00240598"/>
    <w:rsid w:val="0024739F"/>
    <w:rsid w:val="00260635"/>
    <w:rsid w:val="00262F03"/>
    <w:rsid w:val="0026363F"/>
    <w:rsid w:val="002639CB"/>
    <w:rsid w:val="00264008"/>
    <w:rsid w:val="00264ECF"/>
    <w:rsid w:val="002671EF"/>
    <w:rsid w:val="002718E3"/>
    <w:rsid w:val="00277877"/>
    <w:rsid w:val="002903E6"/>
    <w:rsid w:val="002A2307"/>
    <w:rsid w:val="002B24AF"/>
    <w:rsid w:val="002C2119"/>
    <w:rsid w:val="002C2E47"/>
    <w:rsid w:val="002C30B3"/>
    <w:rsid w:val="002C3D76"/>
    <w:rsid w:val="002C5DA6"/>
    <w:rsid w:val="002C6D87"/>
    <w:rsid w:val="002E2871"/>
    <w:rsid w:val="002E6B16"/>
    <w:rsid w:val="002F4CE8"/>
    <w:rsid w:val="002F6F21"/>
    <w:rsid w:val="002F7D56"/>
    <w:rsid w:val="003018BD"/>
    <w:rsid w:val="00307DEC"/>
    <w:rsid w:val="003110D6"/>
    <w:rsid w:val="00341B34"/>
    <w:rsid w:val="00345CDD"/>
    <w:rsid w:val="0034691D"/>
    <w:rsid w:val="00347674"/>
    <w:rsid w:val="00350816"/>
    <w:rsid w:val="0035254C"/>
    <w:rsid w:val="00354B23"/>
    <w:rsid w:val="003604E9"/>
    <w:rsid w:val="00361C5A"/>
    <w:rsid w:val="00366735"/>
    <w:rsid w:val="0037187E"/>
    <w:rsid w:val="0037541F"/>
    <w:rsid w:val="0037646A"/>
    <w:rsid w:val="003866AC"/>
    <w:rsid w:val="00391058"/>
    <w:rsid w:val="0039234D"/>
    <w:rsid w:val="00395593"/>
    <w:rsid w:val="003A46DB"/>
    <w:rsid w:val="003B4037"/>
    <w:rsid w:val="003B5D1B"/>
    <w:rsid w:val="003B7A45"/>
    <w:rsid w:val="003C248D"/>
    <w:rsid w:val="003C56ED"/>
    <w:rsid w:val="003D0A3E"/>
    <w:rsid w:val="003D6BE6"/>
    <w:rsid w:val="003E15C6"/>
    <w:rsid w:val="003E299D"/>
    <w:rsid w:val="003F5E11"/>
    <w:rsid w:val="004004CB"/>
    <w:rsid w:val="00406F3D"/>
    <w:rsid w:val="00407198"/>
    <w:rsid w:val="004106C1"/>
    <w:rsid w:val="00411A18"/>
    <w:rsid w:val="00425D2D"/>
    <w:rsid w:val="00432EFC"/>
    <w:rsid w:val="00435611"/>
    <w:rsid w:val="0043620D"/>
    <w:rsid w:val="00437ED9"/>
    <w:rsid w:val="004411AC"/>
    <w:rsid w:val="004434F3"/>
    <w:rsid w:val="00451D89"/>
    <w:rsid w:val="00452572"/>
    <w:rsid w:val="00464858"/>
    <w:rsid w:val="00466E39"/>
    <w:rsid w:val="00466EAD"/>
    <w:rsid w:val="00471FB2"/>
    <w:rsid w:val="00472C46"/>
    <w:rsid w:val="00476BB5"/>
    <w:rsid w:val="00476C6D"/>
    <w:rsid w:val="00482553"/>
    <w:rsid w:val="00491C3A"/>
    <w:rsid w:val="004934D7"/>
    <w:rsid w:val="004A31A9"/>
    <w:rsid w:val="004B4994"/>
    <w:rsid w:val="004B562A"/>
    <w:rsid w:val="004B599A"/>
    <w:rsid w:val="004D472B"/>
    <w:rsid w:val="004D624C"/>
    <w:rsid w:val="004F2705"/>
    <w:rsid w:val="00502C19"/>
    <w:rsid w:val="0050328B"/>
    <w:rsid w:val="00506BB0"/>
    <w:rsid w:val="00507BAD"/>
    <w:rsid w:val="00511639"/>
    <w:rsid w:val="00511F23"/>
    <w:rsid w:val="00512DBD"/>
    <w:rsid w:val="0051432B"/>
    <w:rsid w:val="005144CB"/>
    <w:rsid w:val="00521625"/>
    <w:rsid w:val="00522C3E"/>
    <w:rsid w:val="00525AC3"/>
    <w:rsid w:val="00526728"/>
    <w:rsid w:val="00537F77"/>
    <w:rsid w:val="00545123"/>
    <w:rsid w:val="0055187C"/>
    <w:rsid w:val="00560037"/>
    <w:rsid w:val="005771A3"/>
    <w:rsid w:val="005848C8"/>
    <w:rsid w:val="00586DBA"/>
    <w:rsid w:val="00587111"/>
    <w:rsid w:val="00592E56"/>
    <w:rsid w:val="00593245"/>
    <w:rsid w:val="005B41A6"/>
    <w:rsid w:val="005B42A9"/>
    <w:rsid w:val="005B518C"/>
    <w:rsid w:val="005B7DDE"/>
    <w:rsid w:val="005E0CB7"/>
    <w:rsid w:val="005E2927"/>
    <w:rsid w:val="005E30D5"/>
    <w:rsid w:val="005E40E6"/>
    <w:rsid w:val="006019AF"/>
    <w:rsid w:val="00604A55"/>
    <w:rsid w:val="00611472"/>
    <w:rsid w:val="00612400"/>
    <w:rsid w:val="00612B63"/>
    <w:rsid w:val="006146B1"/>
    <w:rsid w:val="006174F1"/>
    <w:rsid w:val="0062009C"/>
    <w:rsid w:val="00622500"/>
    <w:rsid w:val="006260F5"/>
    <w:rsid w:val="00637E43"/>
    <w:rsid w:val="00654F61"/>
    <w:rsid w:val="00662261"/>
    <w:rsid w:val="006646FA"/>
    <w:rsid w:val="00670B88"/>
    <w:rsid w:val="00672E0C"/>
    <w:rsid w:val="006752BC"/>
    <w:rsid w:val="00675CB1"/>
    <w:rsid w:val="00687DF1"/>
    <w:rsid w:val="00695775"/>
    <w:rsid w:val="006A1E1B"/>
    <w:rsid w:val="006B54B3"/>
    <w:rsid w:val="006C058F"/>
    <w:rsid w:val="006C1410"/>
    <w:rsid w:val="006C26F1"/>
    <w:rsid w:val="006C2ED6"/>
    <w:rsid w:val="006C60DE"/>
    <w:rsid w:val="006C6EC6"/>
    <w:rsid w:val="006E1040"/>
    <w:rsid w:val="006E65B9"/>
    <w:rsid w:val="006F3B6B"/>
    <w:rsid w:val="006F659E"/>
    <w:rsid w:val="007016D6"/>
    <w:rsid w:val="00702E84"/>
    <w:rsid w:val="00713DBD"/>
    <w:rsid w:val="007217FF"/>
    <w:rsid w:val="00732BB8"/>
    <w:rsid w:val="0073559F"/>
    <w:rsid w:val="00737A4D"/>
    <w:rsid w:val="00742346"/>
    <w:rsid w:val="00743792"/>
    <w:rsid w:val="007452F4"/>
    <w:rsid w:val="00750AB3"/>
    <w:rsid w:val="00751940"/>
    <w:rsid w:val="007636AD"/>
    <w:rsid w:val="00766AA7"/>
    <w:rsid w:val="007709BC"/>
    <w:rsid w:val="007712DC"/>
    <w:rsid w:val="00773A48"/>
    <w:rsid w:val="00777960"/>
    <w:rsid w:val="00782109"/>
    <w:rsid w:val="0078318E"/>
    <w:rsid w:val="00783735"/>
    <w:rsid w:val="0078447C"/>
    <w:rsid w:val="0078709B"/>
    <w:rsid w:val="00792225"/>
    <w:rsid w:val="007A5C3D"/>
    <w:rsid w:val="007C0258"/>
    <w:rsid w:val="007C188D"/>
    <w:rsid w:val="007C1CC0"/>
    <w:rsid w:val="007C4B0D"/>
    <w:rsid w:val="007C67DB"/>
    <w:rsid w:val="007D0AB1"/>
    <w:rsid w:val="007D0E0A"/>
    <w:rsid w:val="007D11F4"/>
    <w:rsid w:val="007D2BEE"/>
    <w:rsid w:val="007D3CE3"/>
    <w:rsid w:val="007D42D1"/>
    <w:rsid w:val="007D4BC1"/>
    <w:rsid w:val="007D5581"/>
    <w:rsid w:val="007F69FC"/>
    <w:rsid w:val="00801A34"/>
    <w:rsid w:val="008026A7"/>
    <w:rsid w:val="00803573"/>
    <w:rsid w:val="00805DCC"/>
    <w:rsid w:val="00810F11"/>
    <w:rsid w:val="008130DB"/>
    <w:rsid w:val="0081420A"/>
    <w:rsid w:val="008159D3"/>
    <w:rsid w:val="00816506"/>
    <w:rsid w:val="00822F82"/>
    <w:rsid w:val="0084298F"/>
    <w:rsid w:val="0084634B"/>
    <w:rsid w:val="00851953"/>
    <w:rsid w:val="00854B1D"/>
    <w:rsid w:val="00855228"/>
    <w:rsid w:val="008555B6"/>
    <w:rsid w:val="00855EDC"/>
    <w:rsid w:val="00861AB0"/>
    <w:rsid w:val="00872358"/>
    <w:rsid w:val="00880E52"/>
    <w:rsid w:val="00883DC8"/>
    <w:rsid w:val="00884C4F"/>
    <w:rsid w:val="00887342"/>
    <w:rsid w:val="00894A1C"/>
    <w:rsid w:val="00896776"/>
    <w:rsid w:val="00896DCD"/>
    <w:rsid w:val="008A382C"/>
    <w:rsid w:val="008B448C"/>
    <w:rsid w:val="008B7D11"/>
    <w:rsid w:val="008D5B6D"/>
    <w:rsid w:val="008D7633"/>
    <w:rsid w:val="008E0FFA"/>
    <w:rsid w:val="008E28B3"/>
    <w:rsid w:val="008E7A19"/>
    <w:rsid w:val="008F6933"/>
    <w:rsid w:val="009002F0"/>
    <w:rsid w:val="00904C85"/>
    <w:rsid w:val="00910430"/>
    <w:rsid w:val="00910827"/>
    <w:rsid w:val="00910E91"/>
    <w:rsid w:val="00915C31"/>
    <w:rsid w:val="009227D4"/>
    <w:rsid w:val="00923D5F"/>
    <w:rsid w:val="00926DD7"/>
    <w:rsid w:val="00927BEA"/>
    <w:rsid w:val="00927D9D"/>
    <w:rsid w:val="009408EB"/>
    <w:rsid w:val="00943B34"/>
    <w:rsid w:val="00946F8D"/>
    <w:rsid w:val="00947F8E"/>
    <w:rsid w:val="00952375"/>
    <w:rsid w:val="009562BC"/>
    <w:rsid w:val="00957E50"/>
    <w:rsid w:val="0097032D"/>
    <w:rsid w:val="0098123F"/>
    <w:rsid w:val="00981663"/>
    <w:rsid w:val="00987574"/>
    <w:rsid w:val="00987BB0"/>
    <w:rsid w:val="00995000"/>
    <w:rsid w:val="009A1F9C"/>
    <w:rsid w:val="009A4D34"/>
    <w:rsid w:val="009B05FA"/>
    <w:rsid w:val="009B41B0"/>
    <w:rsid w:val="009B7B50"/>
    <w:rsid w:val="009C2762"/>
    <w:rsid w:val="009D5830"/>
    <w:rsid w:val="009D731C"/>
    <w:rsid w:val="009E28DF"/>
    <w:rsid w:val="009E2B9A"/>
    <w:rsid w:val="009F33C6"/>
    <w:rsid w:val="009F5200"/>
    <w:rsid w:val="009F76DA"/>
    <w:rsid w:val="009F7889"/>
    <w:rsid w:val="009F7E33"/>
    <w:rsid w:val="00A02762"/>
    <w:rsid w:val="00A038EE"/>
    <w:rsid w:val="00A03F57"/>
    <w:rsid w:val="00A040B4"/>
    <w:rsid w:val="00A12F2D"/>
    <w:rsid w:val="00A238D9"/>
    <w:rsid w:val="00A26A45"/>
    <w:rsid w:val="00A305A0"/>
    <w:rsid w:val="00A314CB"/>
    <w:rsid w:val="00A403B4"/>
    <w:rsid w:val="00A40DFE"/>
    <w:rsid w:val="00A4255B"/>
    <w:rsid w:val="00A44461"/>
    <w:rsid w:val="00A465FB"/>
    <w:rsid w:val="00A4757D"/>
    <w:rsid w:val="00A60710"/>
    <w:rsid w:val="00A67B9F"/>
    <w:rsid w:val="00A70F7B"/>
    <w:rsid w:val="00A74357"/>
    <w:rsid w:val="00A90A91"/>
    <w:rsid w:val="00A92EB8"/>
    <w:rsid w:val="00A954A4"/>
    <w:rsid w:val="00AA141B"/>
    <w:rsid w:val="00AB4AEE"/>
    <w:rsid w:val="00AB67D9"/>
    <w:rsid w:val="00AC4C34"/>
    <w:rsid w:val="00AC71DF"/>
    <w:rsid w:val="00AC7698"/>
    <w:rsid w:val="00AD037B"/>
    <w:rsid w:val="00AD236E"/>
    <w:rsid w:val="00AD71C1"/>
    <w:rsid w:val="00B02991"/>
    <w:rsid w:val="00B11B82"/>
    <w:rsid w:val="00B15F09"/>
    <w:rsid w:val="00B23688"/>
    <w:rsid w:val="00B368B3"/>
    <w:rsid w:val="00B524D5"/>
    <w:rsid w:val="00B56B47"/>
    <w:rsid w:val="00B60BEA"/>
    <w:rsid w:val="00B64334"/>
    <w:rsid w:val="00B708EB"/>
    <w:rsid w:val="00B70AD7"/>
    <w:rsid w:val="00B71A05"/>
    <w:rsid w:val="00B750FF"/>
    <w:rsid w:val="00B75FE0"/>
    <w:rsid w:val="00B76CDC"/>
    <w:rsid w:val="00B80D9E"/>
    <w:rsid w:val="00B811EB"/>
    <w:rsid w:val="00B84C6B"/>
    <w:rsid w:val="00B907E2"/>
    <w:rsid w:val="00B9241D"/>
    <w:rsid w:val="00B928F5"/>
    <w:rsid w:val="00B97089"/>
    <w:rsid w:val="00BB2355"/>
    <w:rsid w:val="00BC23B7"/>
    <w:rsid w:val="00BC51C4"/>
    <w:rsid w:val="00BE0812"/>
    <w:rsid w:val="00BF2C20"/>
    <w:rsid w:val="00BF4F30"/>
    <w:rsid w:val="00C049A4"/>
    <w:rsid w:val="00C06A2B"/>
    <w:rsid w:val="00C10641"/>
    <w:rsid w:val="00C10850"/>
    <w:rsid w:val="00C147E5"/>
    <w:rsid w:val="00C200D4"/>
    <w:rsid w:val="00C201C6"/>
    <w:rsid w:val="00C205DD"/>
    <w:rsid w:val="00C22993"/>
    <w:rsid w:val="00C22997"/>
    <w:rsid w:val="00C231C2"/>
    <w:rsid w:val="00C2639C"/>
    <w:rsid w:val="00C3790B"/>
    <w:rsid w:val="00C411A7"/>
    <w:rsid w:val="00C44D36"/>
    <w:rsid w:val="00C54C30"/>
    <w:rsid w:val="00C56D6E"/>
    <w:rsid w:val="00C574F5"/>
    <w:rsid w:val="00C61F13"/>
    <w:rsid w:val="00C641D5"/>
    <w:rsid w:val="00C67F20"/>
    <w:rsid w:val="00C75B2B"/>
    <w:rsid w:val="00C82405"/>
    <w:rsid w:val="00C82B46"/>
    <w:rsid w:val="00C8492B"/>
    <w:rsid w:val="00C90BAD"/>
    <w:rsid w:val="00C96DDA"/>
    <w:rsid w:val="00CA28F0"/>
    <w:rsid w:val="00CA4E02"/>
    <w:rsid w:val="00CD17CB"/>
    <w:rsid w:val="00CD245F"/>
    <w:rsid w:val="00CD6C2E"/>
    <w:rsid w:val="00CE4704"/>
    <w:rsid w:val="00CF2E4F"/>
    <w:rsid w:val="00D003F2"/>
    <w:rsid w:val="00D02C46"/>
    <w:rsid w:val="00D030AA"/>
    <w:rsid w:val="00D154CA"/>
    <w:rsid w:val="00D204CD"/>
    <w:rsid w:val="00D2259F"/>
    <w:rsid w:val="00D273E1"/>
    <w:rsid w:val="00D33719"/>
    <w:rsid w:val="00D33BBF"/>
    <w:rsid w:val="00D3579E"/>
    <w:rsid w:val="00D43A66"/>
    <w:rsid w:val="00D448FA"/>
    <w:rsid w:val="00D4556C"/>
    <w:rsid w:val="00D54688"/>
    <w:rsid w:val="00D66AC0"/>
    <w:rsid w:val="00D67951"/>
    <w:rsid w:val="00D90D09"/>
    <w:rsid w:val="00D93027"/>
    <w:rsid w:val="00D93775"/>
    <w:rsid w:val="00DA5453"/>
    <w:rsid w:val="00DA5A44"/>
    <w:rsid w:val="00DB2F7D"/>
    <w:rsid w:val="00DC3B82"/>
    <w:rsid w:val="00DC4ADB"/>
    <w:rsid w:val="00DC732E"/>
    <w:rsid w:val="00DD16F4"/>
    <w:rsid w:val="00DD1A24"/>
    <w:rsid w:val="00DD360B"/>
    <w:rsid w:val="00DD4C7D"/>
    <w:rsid w:val="00DE157D"/>
    <w:rsid w:val="00DE24AC"/>
    <w:rsid w:val="00DE59F7"/>
    <w:rsid w:val="00DE5E08"/>
    <w:rsid w:val="00DF4FFB"/>
    <w:rsid w:val="00DF7C36"/>
    <w:rsid w:val="00E1075F"/>
    <w:rsid w:val="00E226B9"/>
    <w:rsid w:val="00E246DC"/>
    <w:rsid w:val="00E257C5"/>
    <w:rsid w:val="00E26179"/>
    <w:rsid w:val="00E35D3A"/>
    <w:rsid w:val="00E37907"/>
    <w:rsid w:val="00E37F07"/>
    <w:rsid w:val="00E40579"/>
    <w:rsid w:val="00E42114"/>
    <w:rsid w:val="00E44D91"/>
    <w:rsid w:val="00E50F18"/>
    <w:rsid w:val="00E534A4"/>
    <w:rsid w:val="00E546B8"/>
    <w:rsid w:val="00E55610"/>
    <w:rsid w:val="00E574F0"/>
    <w:rsid w:val="00E611A1"/>
    <w:rsid w:val="00E631E9"/>
    <w:rsid w:val="00E63F59"/>
    <w:rsid w:val="00E64513"/>
    <w:rsid w:val="00E66944"/>
    <w:rsid w:val="00E678AA"/>
    <w:rsid w:val="00E727AB"/>
    <w:rsid w:val="00E76464"/>
    <w:rsid w:val="00E8523E"/>
    <w:rsid w:val="00E9096C"/>
    <w:rsid w:val="00E930FD"/>
    <w:rsid w:val="00E95DAD"/>
    <w:rsid w:val="00EA18C6"/>
    <w:rsid w:val="00EA4910"/>
    <w:rsid w:val="00EA5589"/>
    <w:rsid w:val="00EB2265"/>
    <w:rsid w:val="00EB2383"/>
    <w:rsid w:val="00EB31C9"/>
    <w:rsid w:val="00EB3653"/>
    <w:rsid w:val="00EC6902"/>
    <w:rsid w:val="00ED39BD"/>
    <w:rsid w:val="00ED7EDA"/>
    <w:rsid w:val="00EF2154"/>
    <w:rsid w:val="00EF5E50"/>
    <w:rsid w:val="00EF6504"/>
    <w:rsid w:val="00F01D51"/>
    <w:rsid w:val="00F06498"/>
    <w:rsid w:val="00F06F3E"/>
    <w:rsid w:val="00F0794E"/>
    <w:rsid w:val="00F16544"/>
    <w:rsid w:val="00F205CF"/>
    <w:rsid w:val="00F243FB"/>
    <w:rsid w:val="00F27AA2"/>
    <w:rsid w:val="00F311ED"/>
    <w:rsid w:val="00F31F02"/>
    <w:rsid w:val="00F36662"/>
    <w:rsid w:val="00F376C1"/>
    <w:rsid w:val="00F42C95"/>
    <w:rsid w:val="00F5431D"/>
    <w:rsid w:val="00F54E79"/>
    <w:rsid w:val="00F61A4A"/>
    <w:rsid w:val="00F63317"/>
    <w:rsid w:val="00F73AB5"/>
    <w:rsid w:val="00F8356C"/>
    <w:rsid w:val="00F841F9"/>
    <w:rsid w:val="00F85636"/>
    <w:rsid w:val="00F85716"/>
    <w:rsid w:val="00F909B2"/>
    <w:rsid w:val="00F95815"/>
    <w:rsid w:val="00F96B1A"/>
    <w:rsid w:val="00F972DD"/>
    <w:rsid w:val="00F9764E"/>
    <w:rsid w:val="00FA7991"/>
    <w:rsid w:val="00FA7C80"/>
    <w:rsid w:val="00FB6B0C"/>
    <w:rsid w:val="00FC1C61"/>
    <w:rsid w:val="00FC6C32"/>
    <w:rsid w:val="00FC7FD9"/>
    <w:rsid w:val="00FE22FD"/>
    <w:rsid w:val="00FE341A"/>
    <w:rsid w:val="00FF3E4A"/>
    <w:rsid w:val="00FF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09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60BE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customStyle="1" w:styleId="1">
    <w:name w:val="Без интервала1"/>
    <w:rsid w:val="0073559F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7">
    <w:name w:val="Normal (Web)"/>
    <w:basedOn w:val="a"/>
    <w:uiPriority w:val="99"/>
    <w:unhideWhenUsed/>
    <w:rsid w:val="00F079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msonormalbullet2gif">
    <w:name w:val="msonormalbullet2.gif"/>
    <w:basedOn w:val="a"/>
    <w:uiPriority w:val="99"/>
    <w:rsid w:val="00F079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8">
    <w:name w:val="Hyperlink"/>
    <w:basedOn w:val="a0"/>
    <w:semiHidden/>
    <w:unhideWhenUsed/>
    <w:rsid w:val="0078447C"/>
    <w:rPr>
      <w:color w:val="0000FF" w:themeColor="hyperlink"/>
      <w:u w:val="single"/>
    </w:rPr>
  </w:style>
  <w:style w:type="paragraph" w:styleId="a9">
    <w:name w:val="Body Text"/>
    <w:basedOn w:val="a"/>
    <w:link w:val="aa"/>
    <w:unhideWhenUsed/>
    <w:rsid w:val="007D0AB1"/>
    <w:pPr>
      <w:widowControl/>
      <w:suppressAutoHyphens/>
      <w:spacing w:after="120"/>
    </w:pPr>
    <w:rPr>
      <w:rFonts w:ascii="Times New Roman" w:eastAsia="Times New Roman" w:hAnsi="Times New Roman" w:cs="Times New Roman"/>
      <w:lang w:eastAsia="zh-CN" w:bidi="ar-SA"/>
    </w:rPr>
  </w:style>
  <w:style w:type="character" w:customStyle="1" w:styleId="aa">
    <w:name w:val="Основной текст Знак"/>
    <w:basedOn w:val="a0"/>
    <w:link w:val="a9"/>
    <w:rsid w:val="007D0AB1"/>
    <w:rPr>
      <w:rFonts w:ascii="Times New Roman" w:eastAsia="Times New Roman" w:hAnsi="Times New Roman" w:cs="Times New Roman"/>
      <w:lang w:eastAsia="zh-CN" w:bidi="ar-SA"/>
    </w:rPr>
  </w:style>
  <w:style w:type="character" w:customStyle="1" w:styleId="a6">
    <w:name w:val="Без интервала Знак"/>
    <w:basedOn w:val="a0"/>
    <w:link w:val="a5"/>
    <w:uiPriority w:val="99"/>
    <w:locked/>
    <w:rsid w:val="007D0AB1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customStyle="1" w:styleId="10">
    <w:name w:val="Маркированный список1"/>
    <w:basedOn w:val="a"/>
    <w:uiPriority w:val="99"/>
    <w:rsid w:val="00EB31C9"/>
    <w:pPr>
      <w:widowControl/>
      <w:suppressAutoHyphens/>
      <w:ind w:firstLine="360"/>
      <w:jc w:val="both"/>
    </w:pPr>
    <w:rPr>
      <w:rFonts w:ascii="Tahoma" w:eastAsia="Times New Roman" w:hAnsi="Tahoma" w:cs="Tahoma"/>
      <w:b/>
      <w:lang w:val="kk-KZ" w:eastAsia="zh-CN" w:bidi="ar-SA"/>
    </w:rPr>
  </w:style>
  <w:style w:type="character" w:customStyle="1" w:styleId="apple-converted-space">
    <w:name w:val="apple-converted-space"/>
    <w:basedOn w:val="a0"/>
    <w:rsid w:val="000514BF"/>
  </w:style>
  <w:style w:type="table" w:styleId="ab">
    <w:name w:val="Table Grid"/>
    <w:basedOn w:val="a1"/>
    <w:uiPriority w:val="59"/>
    <w:rsid w:val="009D731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E1140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0E114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21">
    <w:name w:val="Основной текст с отступом 21"/>
    <w:basedOn w:val="a"/>
    <w:uiPriority w:val="99"/>
    <w:rsid w:val="00C82405"/>
    <w:pPr>
      <w:widowControl/>
      <w:suppressAutoHyphens/>
      <w:spacing w:before="38" w:line="321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 w:bidi="ar-SA"/>
    </w:rPr>
  </w:style>
  <w:style w:type="character" w:customStyle="1" w:styleId="s0">
    <w:name w:val="s0"/>
    <w:basedOn w:val="a0"/>
    <w:rsid w:val="00C824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2903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903E6"/>
  </w:style>
  <w:style w:type="paragraph" w:styleId="ae">
    <w:name w:val="footer"/>
    <w:basedOn w:val="a"/>
    <w:link w:val="af"/>
    <w:uiPriority w:val="99"/>
    <w:semiHidden/>
    <w:unhideWhenUsed/>
    <w:rsid w:val="002903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903E6"/>
  </w:style>
  <w:style w:type="paragraph" w:styleId="af0">
    <w:name w:val="List Paragraph"/>
    <w:basedOn w:val="a"/>
    <w:uiPriority w:val="34"/>
    <w:qFormat/>
    <w:rsid w:val="00947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90B9-3E31-454D-AF7B-7077E541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Цой Александр</dc:creator>
  <cp:lastModifiedBy>asultankulova</cp:lastModifiedBy>
  <cp:revision>3</cp:revision>
  <cp:lastPrinted>2017-09-08T03:43:00Z</cp:lastPrinted>
  <dcterms:created xsi:type="dcterms:W3CDTF">2017-09-08T11:26:00Z</dcterms:created>
  <dcterms:modified xsi:type="dcterms:W3CDTF">2017-09-08T11:43:00Z</dcterms:modified>
</cp:coreProperties>
</file>